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alias w:val="Nombre del currículo"/>
        <w:tag w:val="Nombre del currículo"/>
        <w:id w:val="703981219"/>
        <w:placeholder>
          <w:docPart w:val="81B80B11F1B747F0BEF84394BF72636C"/>
        </w:placeholder>
        <w:docPartList>
          <w:docPartGallery w:val="Quick Parts"/>
          <w:docPartCategory w:val=" Nombre del currículo"/>
        </w:docPartList>
      </w:sdtPr>
      <w:sdtContent>
        <w:p w:rsidR="00F266CF" w:rsidRDefault="00F266CF">
          <w:pPr>
            <w:pStyle w:val="Sinespaciado"/>
          </w:pPr>
        </w:p>
        <w:tbl>
          <w:tblPr>
            <w:tblStyle w:val="Tablaconcuadrcula"/>
            <w:tblW w:w="5000" w:type="pct"/>
            <w:jc w:val="center"/>
            <w:tblBorders>
              <w:top w:val="single" w:sz="6" w:space="0" w:color="B13F9A" w:themeColor="text2"/>
              <w:left w:val="single" w:sz="6" w:space="0" w:color="B13F9A" w:themeColor="text2"/>
              <w:bottom w:val="single" w:sz="6" w:space="0" w:color="B13F9A" w:themeColor="text2"/>
              <w:right w:val="single" w:sz="6" w:space="0" w:color="B13F9A" w:themeColor="text2"/>
              <w:insideH w:val="single" w:sz="6" w:space="0" w:color="B13F9A" w:themeColor="text2"/>
              <w:insideV w:val="single" w:sz="6" w:space="0" w:color="B13F9A" w:themeColor="tex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34"/>
            <w:gridCol w:w="11132"/>
          </w:tblGrid>
          <w:tr w:rsidR="00F266CF" w:rsidTr="009D257A">
            <w:trPr>
              <w:jc w:val="center"/>
            </w:trPr>
            <w:tc>
              <w:tcPr>
                <w:tcW w:w="365" w:type="dxa"/>
                <w:shd w:val="clear" w:color="auto" w:fill="B13F9A" w:themeFill="text2"/>
              </w:tcPr>
              <w:p w:rsidR="00F266CF" w:rsidRDefault="00F266CF"/>
            </w:tc>
            <w:tc>
              <w:tcPr>
                <w:tcW w:w="9363" w:type="dxa"/>
                <w:shd w:val="clear" w:color="auto" w:fill="B13F9A" w:themeFill="text2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266CF" w:rsidRDefault="00E07FAC" w:rsidP="009D257A">
                <w:pPr>
                  <w:pStyle w:val="Seccin"/>
                  <w:jc w:val="center"/>
                  <w:rPr>
                    <w:rStyle w:val="Referenciaintensa"/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  <w:u w:val="none"/>
                  </w:rPr>
                </w:pPr>
                <w:r>
                  <w:rPr>
                    <w:rStyle w:val="Referenciaintensa"/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  <w:u w:val="none"/>
                  </w:rPr>
                  <w:t>(2</w:t>
                </w:r>
                <w:r w:rsidR="0044206D">
                  <w:rPr>
                    <w:rStyle w:val="Referenciaintensa"/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  <w:u w:val="none"/>
                  </w:rPr>
                  <w:t>)</w:t>
                </w:r>
                <w:r w:rsidR="009D257A" w:rsidRPr="009D257A">
                  <w:rPr>
                    <w:rStyle w:val="Referenciaintensa"/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  <w:u w:val="none"/>
                  </w:rPr>
                  <w:t>FORMULARIO CESIÓN PUNTOS VIOLETA</w:t>
                </w:r>
                <w:r w:rsidR="0044206D">
                  <w:rPr>
                    <w:rStyle w:val="Referenciaintensa"/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  <w:u w:val="none"/>
                  </w:rPr>
                  <w:t xml:space="preserve"> </w:t>
                </w:r>
              </w:p>
              <w:p w:rsidR="009D257A" w:rsidRPr="009D257A" w:rsidRDefault="009D257A" w:rsidP="009D257A">
                <w:pPr>
                  <w:jc w:val="center"/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</w:pPr>
                <w:r w:rsidRPr="009D257A">
                  <w:rPr>
                    <w:rStyle w:val="Ttulodellibro"/>
                    <w:rFonts w:ascii="Calibri" w:hAnsi="Calibri" w:cs="Calibri"/>
                    <w:sz w:val="32"/>
                    <w:szCs w:val="32"/>
                  </w:rPr>
                  <w:t>Servicio de Igualdad del área de Cohesión Social e Igualdad</w:t>
                </w:r>
              </w:p>
            </w:tc>
          </w:tr>
        </w:tbl>
        <w:p w:rsidR="00F266CF" w:rsidRDefault="00636A12">
          <w:pPr>
            <w:pStyle w:val="Sinespaciado"/>
          </w:pPr>
        </w:p>
      </w:sdtContent>
    </w:sdt>
    <w:tbl>
      <w:tblPr>
        <w:tblStyle w:val="Tablaconcuadrcula"/>
        <w:tblW w:w="5006" w:type="pct"/>
        <w:jc w:val="center"/>
        <w:tblBorders>
          <w:top w:val="single" w:sz="6" w:space="0" w:color="B13F9A" w:themeColor="text2"/>
          <w:left w:val="single" w:sz="6" w:space="0" w:color="B13F9A" w:themeColor="text2"/>
          <w:bottom w:val="single" w:sz="6" w:space="0" w:color="B13F9A" w:themeColor="text2"/>
          <w:right w:val="single" w:sz="6" w:space="0" w:color="B13F9A" w:themeColor="text2"/>
          <w:insideH w:val="single" w:sz="6" w:space="0" w:color="B13F9A" w:themeColor="text2"/>
          <w:insideV w:val="single" w:sz="6" w:space="0" w:color="B13F9A" w:themeColor="text2"/>
        </w:tblBorders>
        <w:tblCellMar>
          <w:left w:w="0" w:type="dxa"/>
          <w:right w:w="0" w:type="dxa"/>
        </w:tblCellMar>
        <w:tblLook w:val="04A0"/>
      </w:tblPr>
      <w:tblGrid>
        <w:gridCol w:w="365"/>
        <w:gridCol w:w="11215"/>
      </w:tblGrid>
      <w:tr w:rsidR="00F266CF" w:rsidRPr="009D257A" w:rsidTr="008E7095">
        <w:trPr>
          <w:trHeight w:val="11915"/>
          <w:jc w:val="center"/>
        </w:trPr>
        <w:tc>
          <w:tcPr>
            <w:tcW w:w="365" w:type="dxa"/>
            <w:shd w:val="clear" w:color="auto" w:fill="B13F9A" w:themeFill="text2"/>
          </w:tcPr>
          <w:p w:rsidR="009D257A" w:rsidRPr="009D257A" w:rsidRDefault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9D257A" w:rsidRPr="009D257A" w:rsidRDefault="009D257A" w:rsidP="009D257A">
            <w:pPr>
              <w:rPr>
                <w:rStyle w:val="nfasis"/>
              </w:rPr>
            </w:pPr>
          </w:p>
          <w:p w:rsidR="00F266CF" w:rsidRPr="009D257A" w:rsidRDefault="00F266CF" w:rsidP="009D257A">
            <w:pPr>
              <w:rPr>
                <w:rStyle w:val="nfasis"/>
              </w:rPr>
            </w:pPr>
          </w:p>
        </w:tc>
        <w:tc>
          <w:tcPr>
            <w:tcW w:w="0" w:type="auto"/>
            <w:shd w:val="clear" w:color="auto" w:fill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9D257A" w:rsidRPr="00C13D29" w:rsidRDefault="009D257A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Entidad </w:t>
            </w:r>
            <w:r w:rsidR="0044206D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L</w:t>
            </w: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ocal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</w:t>
            </w:r>
            <w:r w:rsidR="0044206D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B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eneficiaria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Ayuntamiento: </w:t>
            </w:r>
          </w:p>
          <w:p w:rsidR="00C13D29" w:rsidRPr="005A6CA5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E.L.A.:</w:t>
            </w:r>
          </w:p>
          <w:p w:rsidR="00C13D29" w:rsidRPr="00C13D29" w:rsidRDefault="00FB1A08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Responsable técnica</w:t>
            </w:r>
            <w:r w:rsidR="00C13D29"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 que RECOGE el Punto Violeta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Nombre: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A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pellidos</w:t>
            </w: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:</w:t>
            </w:r>
          </w:p>
          <w:p w:rsidR="00FB1A08" w:rsidRPr="00C13D29" w:rsidRDefault="00FB1A08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Móvil: </w:t>
            </w:r>
          </w:p>
          <w:p w:rsidR="009D257A" w:rsidRPr="00C13D29" w:rsidRDefault="00C13D29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Correo electrónico: 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9D257A" w:rsidRPr="00C13D29" w:rsidRDefault="009D257A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 w:rsidR="00026AF1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Puesto: </w:t>
            </w:r>
          </w:p>
          <w:p w:rsidR="00FB1A08" w:rsidRPr="00C13D29" w:rsidRDefault="00C13D29" w:rsidP="00C13D29">
            <w:pPr>
              <w:shd w:val="clear" w:color="auto" w:fill="F0D7EB" w:themeFill="text2" w:themeFillTint="33"/>
              <w:jc w:val="center"/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Material entregado</w:t>
            </w:r>
          </w:p>
          <w:p w:rsidR="00C13D29" w:rsidRDefault="00371952" w:rsidP="00FB1A08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 xml:space="preserve">Fecha de entrega: </w:t>
            </w:r>
          </w:p>
          <w:p w:rsidR="00026AF1" w:rsidRPr="00026AF1" w:rsidRDefault="00026AF1" w:rsidP="00FB1A08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026AF1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Fecha aproximada de devolución: </w:t>
            </w:r>
          </w:p>
          <w:p w:rsidR="009D257A" w:rsidRPr="00C13D29" w:rsidRDefault="009D257A" w:rsidP="00C13D29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Bolsa de transporte con ruedas incluyendo</w:t>
            </w:r>
            <w:r w:rsidR="00C13D29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: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Estructura carpa 3×3mts.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Techo blanco</w:t>
            </w:r>
          </w:p>
          <w:p w:rsidR="009D257A" w:rsidRPr="00C13D29" w:rsidRDefault="005A6CA5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3 paredes diseño Punto</w:t>
            </w:r>
            <w:r w:rsidR="009D257A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Violeta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Bolsa con picas para suelo blando.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Hoja de montaje</w:t>
            </w:r>
          </w:p>
          <w:p w:rsidR="009D257A" w:rsidRPr="00C13D29" w:rsidRDefault="009D257A" w:rsidP="009D257A">
            <w:pPr>
              <w:numPr>
                <w:ilvl w:val="0"/>
                <w:numId w:val="26"/>
              </w:numPr>
              <w:ind w:left="709" w:firstLine="284"/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Hoja de diseño paredes puntos violeta.</w:t>
            </w:r>
          </w:p>
          <w:p w:rsidR="009D257A" w:rsidRPr="00C13D29" w:rsidRDefault="009D257A" w:rsidP="009D257A">
            <w:pPr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i w:val="0"/>
                <w:sz w:val="24"/>
                <w:szCs w:val="24"/>
              </w:rPr>
              <w:t>RECOMENDACIONES:</w:t>
            </w:r>
          </w:p>
          <w:p w:rsidR="009D257A" w:rsidRPr="00C13D29" w:rsidRDefault="009D257A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Montar la carpa con al menos 3 personas.</w:t>
            </w:r>
          </w:p>
          <w:p w:rsidR="009D257A" w:rsidRPr="005A6CA5" w:rsidRDefault="009D257A" w:rsidP="009D257A">
            <w:pPr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</w:pP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El interior no tiene diseño</w:t>
            </w:r>
            <w:r w:rsidR="00FB1A08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  <w:r w:rsidR="00371952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son </w:t>
            </w:r>
            <w:r w:rsidR="00FB1A08"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paredes blancas</w:t>
            </w: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, es para que </w:t>
            </w:r>
            <w:r w:rsid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el municipio </w:t>
            </w:r>
            <w:r w:rsidRPr="00C13D29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coloque  cualquier tipo de información local que sea de interés. </w:t>
            </w:r>
            <w:r w:rsidRPr="00C13D29"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</w:t>
            </w:r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Se sugiere que pongan una mesa para folletos y demás publicidad informativa y de </w:t>
            </w:r>
            <w:proofErr w:type="gramStart"/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>sensibilización .</w:t>
            </w:r>
            <w:proofErr w:type="gramEnd"/>
            <w:r w:rsidRPr="005A6CA5">
              <w:rPr>
                <w:rStyle w:val="nfasis"/>
                <w:rFonts w:ascii="Calibri" w:hAnsi="Calibri" w:cs="Calibri"/>
                <w:b w:val="0"/>
                <w:i w:val="0"/>
                <w:sz w:val="24"/>
                <w:szCs w:val="24"/>
              </w:rPr>
              <w:t xml:space="preserve"> </w:t>
            </w:r>
          </w:p>
          <w:p w:rsidR="009D257A" w:rsidRPr="00C13D29" w:rsidRDefault="00026AF1" w:rsidP="00026AF1">
            <w:pPr>
              <w:spacing w:line="270" w:lineRule="auto"/>
              <w:jc w:val="center"/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36A12">
              <w:rPr>
                <w:rStyle w:val="nfasis"/>
                <w:rFonts w:cs="Calibri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.2pt;margin-top:10.05pt;width:222.1pt;height:119.6pt;z-index:251660288;mso-width-percent:400;mso-width-percent:400;mso-width-relative:margin;mso-height-relative:margin">
                  <v:textbox style="mso-next-textbox:#_x0000_s1027">
                    <w:txbxContent>
                      <w:p w:rsidR="00371952" w:rsidRDefault="00371952">
                        <w:r>
                          <w:t xml:space="preserve">Firma de la recogida: </w:t>
                        </w:r>
                      </w:p>
                    </w:txbxContent>
                  </v:textbox>
                </v:shape>
              </w:pict>
            </w: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5A6CA5" w:rsidRDefault="005A6CA5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5A6CA5" w:rsidRDefault="005A6CA5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5A6CA5" w:rsidRDefault="00026AF1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     El peso total es de26 kg y tamaño 3x3mts</w:t>
            </w:r>
            <w:r>
              <w:rPr>
                <w:rFonts w:ascii="Calibri" w:hAnsi="Calibri" w:cs="Calibri"/>
                <w:b/>
                <w:bCs/>
                <w:i/>
                <w:iCs/>
                <w:noProof/>
                <w:sz w:val="24"/>
                <w:szCs w:val="24"/>
                <w:lang w:eastAsia="es-ES"/>
              </w:rPr>
              <w:t xml:space="preserve"> </w:t>
            </w:r>
          </w:p>
          <w:p w:rsidR="005A6CA5" w:rsidRDefault="00026AF1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3100070</wp:posOffset>
                  </wp:positionH>
                  <wp:positionV relativeFrom="paragraph">
                    <wp:posOffset>151131</wp:posOffset>
                  </wp:positionV>
                  <wp:extent cx="3366135" cy="895350"/>
                  <wp:effectExtent l="19050" t="0" r="5715" b="0"/>
                  <wp:wrapNone/>
                  <wp:docPr id="5" name="1 Imagen" descr="PicRetouch_20240404_095859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Retouch_20240404_09585982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13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6CA5" w:rsidRDefault="005A6CA5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371952" w:rsidRDefault="0037195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371952" w:rsidRDefault="0037195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371952" w:rsidRDefault="0037195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371952" w:rsidRDefault="00371952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>
              <w:rPr>
                <w:rStyle w:val="nfasis"/>
                <w:rFonts w:ascii="Calibri" w:hAnsi="Calibri" w:cs="Calibri"/>
                <w:sz w:val="24"/>
                <w:szCs w:val="24"/>
              </w:rPr>
              <w:t xml:space="preserve">Observaciones: </w:t>
            </w:r>
          </w:p>
          <w:p w:rsidR="00C73CEB" w:rsidRDefault="00C73CEB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</w:p>
          <w:p w:rsidR="00C73CEB" w:rsidRDefault="00636A12" w:rsidP="00C73CEB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36A1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.85pt;margin-top:-.3pt;width:523.5pt;height:0;z-index:251663360" o:connectortype="straight"/>
              </w:pict>
            </w:r>
          </w:p>
          <w:p w:rsidR="00C73CEB" w:rsidRDefault="00636A12" w:rsidP="00C73CEB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36A12">
              <w:pict>
                <v:shape id="_x0000_s1030" type="#_x0000_t32" style="position:absolute;margin-left:4.85pt;margin-top:2.7pt;width:523.5pt;height:0;z-index:251664384" o:connectortype="straight"/>
              </w:pict>
            </w:r>
          </w:p>
          <w:p w:rsidR="00C73CEB" w:rsidRDefault="00636A12" w:rsidP="00C73CEB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36A12">
              <w:pict>
                <v:shape id="_x0000_s1031" type="#_x0000_t32" style="position:absolute;margin-left:4.85pt;margin-top:3.55pt;width:523.5pt;height:0;z-index:251665408" o:connectortype="straight"/>
              </w:pict>
            </w:r>
          </w:p>
          <w:p w:rsidR="00C73CEB" w:rsidRDefault="00636A12" w:rsidP="00C73CEB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sz w:val="24"/>
                <w:szCs w:val="24"/>
              </w:rPr>
            </w:pPr>
            <w:r w:rsidRPr="00636A12">
              <w:pict>
                <v:shape id="_x0000_s1032" type="#_x0000_t32" style="position:absolute;margin-left:4.85pt;margin-top:8pt;width:523.5pt;height:0;z-index:251666432" o:connectortype="straight"/>
              </w:pict>
            </w:r>
          </w:p>
          <w:p w:rsidR="008E7095" w:rsidRDefault="008E7095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  <w:p w:rsidR="00371952" w:rsidRPr="008E7095" w:rsidRDefault="008E7095" w:rsidP="005A6CA5">
            <w:pPr>
              <w:pStyle w:val="Listaconvietas"/>
              <w:numPr>
                <w:ilvl w:val="0"/>
                <w:numId w:val="0"/>
              </w:numPr>
              <w:rPr>
                <w:rStyle w:val="nfasis"/>
                <w:rFonts w:ascii="Calibri" w:hAnsi="Calibri" w:cs="Calibri"/>
                <w:b w:val="0"/>
                <w:i w:val="0"/>
                <w:sz w:val="18"/>
                <w:szCs w:val="18"/>
              </w:rPr>
            </w:pPr>
            <w:r w:rsidRPr="008E7095">
              <w:rPr>
                <w:rStyle w:val="nfasis"/>
                <w:rFonts w:ascii="Calibri" w:hAnsi="Calibri" w:cs="Calibri"/>
                <w:b w:val="0"/>
                <w:i w:val="0"/>
                <w:sz w:val="18"/>
                <w:szCs w:val="18"/>
              </w:rPr>
              <w:t>Ejemplar para servicio de igualdad (Área de Cohesión Social e Igualdad)</w:t>
            </w:r>
            <w:r w:rsidR="00525FB7">
              <w:rPr>
                <w:rStyle w:val="nfasis"/>
                <w:rFonts w:ascii="Calibri" w:hAnsi="Calibri" w:cs="Calibri"/>
                <w:b w:val="0"/>
                <w:i w:val="0"/>
                <w:sz w:val="18"/>
                <w:szCs w:val="18"/>
              </w:rPr>
              <w:t>. Todos los campos deben de ser cumplimentados, la falta de información imposibilitará su cesión.</w:t>
            </w:r>
          </w:p>
        </w:tc>
      </w:tr>
    </w:tbl>
    <w:p w:rsidR="00F266CF" w:rsidRDefault="00F266CF"/>
    <w:sectPr w:rsidR="00F266CF" w:rsidSect="00A400C7">
      <w:headerReference w:type="default" r:id="rId10"/>
      <w:footerReference w:type="even" r:id="rId11"/>
      <w:footerReference w:type="default" r:id="rId12"/>
      <w:headerReference w:type="first" r:id="rId13"/>
      <w:pgSz w:w="11907" w:h="16839"/>
      <w:pgMar w:top="-1134" w:right="425" w:bottom="0" w:left="284" w:header="142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15C" w:rsidRDefault="0055315C">
      <w:pPr>
        <w:spacing w:after="0" w:line="240" w:lineRule="auto"/>
      </w:pPr>
      <w:r>
        <w:separator/>
      </w:r>
    </w:p>
  </w:endnote>
  <w:endnote w:type="continuationSeparator" w:id="1">
    <w:p w:rsidR="0055315C" w:rsidRDefault="00553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izquierd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026AF1">
        <w:rPr>
          <w:noProof/>
        </w:rPr>
        <w:t>2</w:t>
      </w:r>
    </w:fldSimple>
    <w:r>
      <w:t xml:space="preserve"> | </w:t>
    </w:r>
    <w:sdt>
      <w:sdtPr>
        <w:id w:val="1277860977"/>
        <w:placeholder>
          <w:docPart w:val="0615EA187AA841618F8AA63F06D274E6"/>
        </w:placeholder>
        <w:showingPlcHdr/>
        <w:text/>
      </w:sdtPr>
      <w:sdtContent>
        <w:r>
          <w:t>[Escriba su número de teléfono]</w:t>
        </w:r>
      </w:sdtContent>
    </w:sdt>
  </w:p>
  <w:p w:rsidR="00F266CF" w:rsidRDefault="00F266C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Piedepginaderecho"/>
    </w:pPr>
    <w:r>
      <w:rPr>
        <w:color w:val="AC66BB" w:themeColor="accent2"/>
      </w:rPr>
      <w:sym w:font="Wingdings 3" w:char="F07D"/>
    </w:r>
    <w:r>
      <w:t xml:space="preserve"> Página </w:t>
    </w:r>
    <w:fldSimple w:instr=" PAGE  \* Arabic  \* MERGEFORMAT ">
      <w:r w:rsidR="005A6CA5">
        <w:rPr>
          <w:noProof/>
        </w:rPr>
        <w:t>3</w:t>
      </w:r>
    </w:fldSimple>
    <w:r>
      <w:t xml:space="preserve"> | </w:t>
    </w:r>
    <w:sdt>
      <w:sdtPr>
        <w:id w:val="1277860978"/>
        <w:placeholder>
          <w:docPart w:val="3158CDC7D67C44F3AE8BA51632E1BABD"/>
        </w:placeholder>
        <w:temporary/>
        <w:showingPlcHdr/>
        <w:text/>
      </w:sdtPr>
      <w:sdtContent>
        <w:r>
          <w:t>[Escriba su dirección de correo electrónico]</w:t>
        </w:r>
      </w:sdtContent>
    </w:sdt>
  </w:p>
  <w:p w:rsidR="00F266CF" w:rsidRDefault="00F266C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15C" w:rsidRDefault="0055315C">
      <w:pPr>
        <w:spacing w:after="0" w:line="240" w:lineRule="auto"/>
      </w:pPr>
      <w:r>
        <w:separator/>
      </w:r>
    </w:p>
  </w:footnote>
  <w:footnote w:type="continuationSeparator" w:id="1">
    <w:p w:rsidR="0055315C" w:rsidRDefault="00553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CF" w:rsidRDefault="00A319C5">
    <w:pPr>
      <w:pStyle w:val="Encabezadoderecho"/>
      <w:jc w:val="left"/>
    </w:pPr>
    <w:r>
      <w:rPr>
        <w:color w:val="AC66BB" w:themeColor="accent2"/>
      </w:rPr>
      <w:sym w:font="Wingdings 3" w:char="F07D"/>
    </w:r>
    <w:r>
      <w:t xml:space="preserve"> Currículo: </w:t>
    </w:r>
    <w:sdt>
      <w:sdtPr>
        <w:id w:val="1277860976"/>
        <w:placeholder>
          <w:docPart w:val="074B7ECE6F5744498F8A09B94C878CB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9D257A">
          <w:t>usuario</w:t>
        </w:r>
      </w:sdtContent>
    </w:sdt>
  </w:p>
  <w:p w:rsidR="00F266CF" w:rsidRDefault="00F266C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7A" w:rsidRDefault="009D257A" w:rsidP="009D257A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684000" cy="678571"/>
          <wp:effectExtent l="19050" t="0" r="1800" b="0"/>
          <wp:docPr id="1" name="0 Imagen" descr="Igual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uald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00" cy="67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6CF" w:rsidRDefault="00F266C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AC66BB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874295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AC66BB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874295" w:themeColor="accent2" w:themeShade="BF"/>
        <w:vertAlign w:val="baseline"/>
      </w:rPr>
    </w:lvl>
  </w:abstractNum>
  <w:abstractNum w:abstractNumId="10">
    <w:nsid w:val="19DC407C"/>
    <w:multiLevelType w:val="hybridMultilevel"/>
    <w:tmpl w:val="5282A530"/>
    <w:lvl w:ilvl="0" w:tplc="B1582E5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24CE667E">
      <w:numFmt w:val="decimal"/>
      <w:lvlText w:val=""/>
      <w:lvlJc w:val="left"/>
    </w:lvl>
    <w:lvl w:ilvl="2" w:tplc="6AFA93E4">
      <w:numFmt w:val="decimal"/>
      <w:lvlText w:val=""/>
      <w:lvlJc w:val="left"/>
    </w:lvl>
    <w:lvl w:ilvl="3" w:tplc="34528D02">
      <w:numFmt w:val="decimal"/>
      <w:lvlText w:val=""/>
      <w:lvlJc w:val="left"/>
    </w:lvl>
    <w:lvl w:ilvl="4" w:tplc="2D465AF8">
      <w:numFmt w:val="decimal"/>
      <w:lvlText w:val=""/>
      <w:lvlJc w:val="left"/>
    </w:lvl>
    <w:lvl w:ilvl="5" w:tplc="459E47F8">
      <w:numFmt w:val="decimal"/>
      <w:lvlText w:val=""/>
      <w:lvlJc w:val="left"/>
    </w:lvl>
    <w:lvl w:ilvl="6" w:tplc="76AE614A">
      <w:numFmt w:val="decimal"/>
      <w:lvlText w:val=""/>
      <w:lvlJc w:val="left"/>
    </w:lvl>
    <w:lvl w:ilvl="7" w:tplc="E940BDCC">
      <w:numFmt w:val="decimal"/>
      <w:lvlText w:val=""/>
      <w:lvlJc w:val="left"/>
    </w:lvl>
    <w:lvl w:ilvl="8" w:tplc="DAFA38D0">
      <w:numFmt w:val="decimal"/>
      <w:lvlText w:val=""/>
      <w:lvlJc w:val="left"/>
    </w:lvl>
  </w:abstractNum>
  <w:abstractNum w:abstractNumId="11">
    <w:nsid w:val="29637190"/>
    <w:multiLevelType w:val="hybridMultilevel"/>
    <w:tmpl w:val="FE50E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  <w:lvlOverride w:ilvl="0">
      <w:startOverride w:val="1"/>
    </w:lvlOverride>
  </w:num>
  <w:num w:numId="27">
    <w:abstractNumId w:val="11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B1A08"/>
    <w:rsid w:val="00026AF1"/>
    <w:rsid w:val="000E43CB"/>
    <w:rsid w:val="00371952"/>
    <w:rsid w:val="00386BF3"/>
    <w:rsid w:val="003D757D"/>
    <w:rsid w:val="0044206D"/>
    <w:rsid w:val="00525FB7"/>
    <w:rsid w:val="0055315C"/>
    <w:rsid w:val="005A6CA5"/>
    <w:rsid w:val="005E5FF8"/>
    <w:rsid w:val="00636A12"/>
    <w:rsid w:val="008E7095"/>
    <w:rsid w:val="009D257A"/>
    <w:rsid w:val="009D38C1"/>
    <w:rsid w:val="00A319C5"/>
    <w:rsid w:val="00A400C7"/>
    <w:rsid w:val="00B30AA1"/>
    <w:rsid w:val="00B53170"/>
    <w:rsid w:val="00C13D29"/>
    <w:rsid w:val="00C73CEB"/>
    <w:rsid w:val="00E07FAC"/>
    <w:rsid w:val="00F16124"/>
    <w:rsid w:val="00F266CF"/>
    <w:rsid w:val="00FB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5" type="connector" idref="#_x0000_s1030"/>
        <o:r id="V:Rule6" type="connector" idref="#_x0000_s1029"/>
        <o:r id="V:Rule7" type="connector" idref="#_x0000_s1031"/>
        <o:r id="V:Rule8" type="connector" idref="#_x0000_s103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CF"/>
    <w:rPr>
      <w:rFonts w:eastAsiaTheme="minorEastAsia" w:cstheme="minorBidi"/>
      <w:color w:val="000000" w:themeColor="text1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F266CF"/>
    <w:pPr>
      <w:pBdr>
        <w:top w:val="single" w:sz="6" w:space="1" w:color="AC66BB" w:themeColor="accent2"/>
        <w:left w:val="single" w:sz="6" w:space="1" w:color="AC66BB" w:themeColor="accent2"/>
        <w:bottom w:val="single" w:sz="6" w:space="1" w:color="AC66BB" w:themeColor="accent2"/>
        <w:right w:val="single" w:sz="6" w:space="1" w:color="AC66BB" w:themeColor="accent2"/>
      </w:pBdr>
      <w:shd w:val="clear" w:color="auto" w:fill="AC66BB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66CF"/>
    <w:pPr>
      <w:pBdr>
        <w:top w:val="single" w:sz="6" w:space="1" w:color="AC66BB" w:themeColor="accent2"/>
        <w:left w:val="single" w:sz="48" w:space="1" w:color="AC66BB" w:themeColor="accent2"/>
        <w:bottom w:val="single" w:sz="6" w:space="1" w:color="AC66BB" w:themeColor="accent2"/>
        <w:right w:val="single" w:sz="6" w:space="1" w:color="AC66BB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874295" w:themeColor="accent2" w:themeShade="BF"/>
      <w:spacing w:val="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266CF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66CF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66CF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66CF"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66CF"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66CF"/>
    <w:pPr>
      <w:spacing w:before="200" w:after="80"/>
      <w:outlineLvl w:val="7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66CF"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F266CF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link w:val="SinespaciadoCar"/>
    <w:uiPriority w:val="99"/>
    <w:qFormat/>
    <w:rsid w:val="00F266C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66CF"/>
    <w:rPr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F266C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6CF"/>
    <w:rPr>
      <w:color w:val="000000" w:themeColor="text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6CF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CF"/>
    <w:rPr>
      <w:rFonts w:eastAsiaTheme="minorEastAsia" w:hAnsi="Tahoma" w:cstheme="minorBidi"/>
      <w:color w:val="000000" w:themeColor="text1"/>
      <w:sz w:val="16"/>
      <w:szCs w:val="16"/>
      <w:lang w:val="es-ES"/>
    </w:rPr>
  </w:style>
  <w:style w:type="paragraph" w:styleId="Listaconvietas">
    <w:name w:val="List Bullet"/>
    <w:basedOn w:val="Normal"/>
    <w:uiPriority w:val="36"/>
    <w:unhideWhenUsed/>
    <w:qFormat/>
    <w:rsid w:val="00F266CF"/>
    <w:pPr>
      <w:numPr>
        <w:numId w:val="21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F266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F266CF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paragraph" w:styleId="Cita">
    <w:name w:val="Quote"/>
    <w:basedOn w:val="Normal"/>
    <w:link w:val="CitaCar"/>
    <w:uiPriority w:val="29"/>
    <w:qFormat/>
    <w:rsid w:val="00F266CF"/>
    <w:rPr>
      <w:i/>
      <w:iCs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F266CF"/>
    <w:rPr>
      <w:i/>
      <w:iCs/>
      <w:color w:val="7F7F7F" w:themeColor="background1" w:themeShade="7F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F266CF"/>
    <w:rPr>
      <w:rFonts w:asciiTheme="majorHAnsi" w:eastAsiaTheme="majorEastAsia" w:hAnsiTheme="majorHAnsi" w:cstheme="majorBidi"/>
      <w:color w:val="874295" w:themeColor="accent2" w:themeShade="BF"/>
      <w:spacing w:val="5"/>
      <w:sz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unhideWhenUsed/>
    <w:qFormat/>
    <w:rsid w:val="00F266CF"/>
    <w:pPr>
      <w:numPr>
        <w:numId w:val="22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266CF"/>
    <w:rPr>
      <w:color w:val="FFDE66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F266CF"/>
    <w:rPr>
      <w:rFonts w:asciiTheme="majorHAnsi" w:eastAsiaTheme="majorEastAsia" w:hAnsiTheme="majorHAnsi" w:cstheme="majorBidi"/>
      <w:bCs w:val="0"/>
      <w:i/>
      <w:iCs/>
      <w:color w:val="FA8D3D" w:themeColor="accent6"/>
      <w:sz w:val="20"/>
      <w:szCs w:val="20"/>
      <w:lang w:val="es-ES"/>
    </w:rPr>
  </w:style>
  <w:style w:type="paragraph" w:styleId="Epgrafe">
    <w:name w:val="caption"/>
    <w:basedOn w:val="Normal"/>
    <w:next w:val="Normal"/>
    <w:uiPriority w:val="35"/>
    <w:unhideWhenUsed/>
    <w:rsid w:val="00F266CF"/>
    <w:pPr>
      <w:spacing w:after="0" w:line="240" w:lineRule="auto"/>
    </w:pPr>
    <w:rPr>
      <w:rFonts w:asciiTheme="majorHAnsi" w:eastAsiaTheme="majorEastAsia" w:hAnsiTheme="majorHAnsi" w:cstheme="majorBidi"/>
      <w:color w:val="AC66BB" w:themeColor="accent2"/>
      <w:sz w:val="16"/>
      <w:szCs w:val="16"/>
    </w:rPr>
  </w:style>
  <w:style w:type="character" w:styleId="nfasis">
    <w:name w:val="Emphasis"/>
    <w:uiPriority w:val="20"/>
    <w:qFormat/>
    <w:rsid w:val="00F266CF"/>
    <w:rPr>
      <w:rFonts w:eastAsiaTheme="minorEastAsia" w:cstheme="minorBidi"/>
      <w:b/>
      <w:bCs/>
      <w:i/>
      <w:iCs/>
      <w:spacing w:val="0"/>
      <w:szCs w:val="20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F266CF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F266CF"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AC66BB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66CF"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66CF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66CF"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66CF"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66CF"/>
    <w:rPr>
      <w:rFonts w:asciiTheme="majorHAnsi" w:eastAsiaTheme="majorEastAsia" w:hAnsiTheme="majorHAnsi" w:cstheme="majorBidi"/>
      <w:i/>
      <w:iCs/>
      <w:color w:val="AC66BB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F266CF"/>
    <w:rPr>
      <w:b/>
      <w:bCs/>
      <w:i/>
      <w:iCs/>
      <w:color w:val="B14C1D" w:themeColor="accent3" w:themeShade="BF"/>
      <w:sz w:val="20"/>
    </w:rPr>
  </w:style>
  <w:style w:type="paragraph" w:styleId="Citadestacada">
    <w:name w:val="Intense Quote"/>
    <w:basedOn w:val="Normal"/>
    <w:link w:val="CitadestacadaCar"/>
    <w:uiPriority w:val="30"/>
    <w:qFormat/>
    <w:rsid w:val="00F266CF"/>
    <w:pPr>
      <w:pBdr>
        <w:top w:val="single" w:sz="6" w:space="10" w:color="874295" w:themeColor="accent2" w:themeShade="BF"/>
        <w:left w:val="single" w:sz="6" w:space="10" w:color="874295" w:themeColor="accent2" w:themeShade="BF"/>
        <w:bottom w:val="single" w:sz="6" w:space="10" w:color="874295" w:themeColor="accent2" w:themeShade="BF"/>
        <w:right w:val="single" w:sz="6" w:space="10" w:color="874295" w:themeColor="accent2" w:themeShade="BF"/>
      </w:pBdr>
      <w:shd w:val="clear" w:color="auto" w:fill="AC66BB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266CF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AC66BB" w:themeFill="accent2"/>
    </w:rPr>
  </w:style>
  <w:style w:type="character" w:styleId="Referenciaintensa">
    <w:name w:val="Intense Reference"/>
    <w:basedOn w:val="Fuentedeprrafopredeter"/>
    <w:uiPriority w:val="32"/>
    <w:qFormat/>
    <w:rsid w:val="00F266CF"/>
    <w:rPr>
      <w:b/>
      <w:bCs/>
      <w:color w:val="892D4D" w:themeColor="accent1" w:themeShade="BF"/>
      <w:sz w:val="20"/>
      <w:u w:val="single"/>
    </w:rPr>
  </w:style>
  <w:style w:type="paragraph" w:styleId="Listaconvietas3">
    <w:name w:val="List Bullet 3"/>
    <w:basedOn w:val="Normal"/>
    <w:uiPriority w:val="36"/>
    <w:unhideWhenUsed/>
    <w:qFormat/>
    <w:rsid w:val="00F266CF"/>
    <w:pPr>
      <w:numPr>
        <w:numId w:val="23"/>
      </w:numPr>
      <w:spacing w:after="120"/>
      <w:contextualSpacing/>
    </w:pPr>
  </w:style>
  <w:style w:type="paragraph" w:styleId="Listaconvietas4">
    <w:name w:val="List Bullet 4"/>
    <w:basedOn w:val="Normal"/>
    <w:uiPriority w:val="36"/>
    <w:unhideWhenUsed/>
    <w:qFormat/>
    <w:rsid w:val="00F266CF"/>
    <w:pPr>
      <w:numPr>
        <w:numId w:val="24"/>
      </w:numPr>
      <w:spacing w:after="120"/>
      <w:contextualSpacing/>
    </w:pPr>
  </w:style>
  <w:style w:type="paragraph" w:styleId="Listaconvietas5">
    <w:name w:val="List Bullet 5"/>
    <w:basedOn w:val="Normal"/>
    <w:uiPriority w:val="36"/>
    <w:unhideWhenUsed/>
    <w:qFormat/>
    <w:rsid w:val="00F266CF"/>
    <w:pPr>
      <w:numPr>
        <w:numId w:val="25"/>
      </w:numPr>
      <w:spacing w:after="120"/>
      <w:contextualSpacing/>
    </w:pPr>
  </w:style>
  <w:style w:type="character" w:styleId="Textoennegrita">
    <w:name w:val="Strong"/>
    <w:uiPriority w:val="22"/>
    <w:qFormat/>
    <w:rsid w:val="00F266CF"/>
    <w:rPr>
      <w:rFonts w:asciiTheme="minorHAnsi" w:eastAsiaTheme="minorEastAsia" w:hAnsiTheme="minorHAnsi" w:cstheme="minorBidi"/>
      <w:b/>
      <w:bCs/>
      <w:iCs w:val="0"/>
      <w:color w:val="AC66BB" w:themeColor="accent2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F266CF"/>
    <w:rPr>
      <w:i/>
      <w:iCs/>
      <w:color w:val="737373" w:themeColor="text1" w:themeTint="8C"/>
      <w:kern w:val="16"/>
      <w:sz w:val="20"/>
    </w:rPr>
  </w:style>
  <w:style w:type="character" w:styleId="Referenciasutil">
    <w:name w:val="Subtle Reference"/>
    <w:basedOn w:val="Fuentedeprrafopredeter"/>
    <w:uiPriority w:val="31"/>
    <w:qFormat/>
    <w:rsid w:val="00F266CF"/>
    <w:rPr>
      <w:color w:val="737373" w:themeColor="text1" w:themeTint="8C"/>
      <w:sz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</w:pPr>
    <w:rPr>
      <w:smallCaps/>
      <w:noProof/>
      <w:color w:val="AC66BB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F266CF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Direccindelremitente">
    <w:name w:val="Dirección del remitente"/>
    <w:basedOn w:val="Sinespaciado"/>
    <w:link w:val="Carcterdedireccindelremitente"/>
    <w:uiPriority w:val="2"/>
    <w:unhideWhenUsed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F266CF"/>
    <w:pPr>
      <w:spacing w:after="720" w:line="240" w:lineRule="auto"/>
    </w:pPr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266CF"/>
    <w:rPr>
      <w:rFonts w:asciiTheme="majorHAnsi" w:eastAsiaTheme="majorEastAsia" w:hAnsiTheme="majorHAnsi" w:cstheme="majorBidi"/>
      <w:color w:val="AC66BB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F266CF"/>
    <w:pPr>
      <w:spacing w:line="240" w:lineRule="auto"/>
    </w:pPr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F266CF"/>
    <w:rPr>
      <w:rFonts w:asciiTheme="majorHAnsi" w:eastAsiaTheme="majorEastAsia" w:hAnsiTheme="majorHAnsi" w:cstheme="majorBidi"/>
      <w:color w:val="AC66BB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F266CF"/>
    <w:rPr>
      <w:rFonts w:asciiTheme="majorHAnsi" w:eastAsiaTheme="majorEastAsia" w:hAnsiTheme="majorHAnsi" w:cstheme="majorBidi"/>
      <w:noProof/>
      <w:color w:val="892D4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F266CF"/>
    <w:rPr>
      <w:rFonts w:asciiTheme="majorHAnsi" w:eastAsiaTheme="majorEastAsia" w:hAnsiTheme="majorHAnsi" w:cstheme="majorBidi"/>
      <w:b/>
      <w:bCs/>
      <w:color w:val="AC66BB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F266CF"/>
    <w:rPr>
      <w:rFonts w:asciiTheme="majorHAnsi" w:eastAsiaTheme="majorEastAsia" w:hAnsiTheme="majorHAnsi" w:cstheme="majorBidi"/>
      <w:b/>
      <w:bCs/>
      <w:color w:val="B83D68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2"/>
    <w:rsid w:val="00F266CF"/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F266CF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F266CF"/>
    <w:rPr>
      <w:b w:val="0"/>
      <w:color w:val="B83D68" w:themeColor="accent1"/>
      <w:sz w:val="18"/>
      <w:szCs w:val="18"/>
    </w:rPr>
  </w:style>
  <w:style w:type="paragraph" w:customStyle="1" w:styleId="Textodesubseccin">
    <w:name w:val="Texto de subsección"/>
    <w:basedOn w:val="Normal"/>
    <w:uiPriority w:val="5"/>
    <w:qFormat/>
    <w:rsid w:val="00F266CF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F266CF"/>
    <w:rPr>
      <w:rFonts w:eastAsiaTheme="majorEastAsia" w:cstheme="majorBidi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Primerapginadeencabezado">
    <w:name w:val="Primera página de encabezado"/>
    <w:basedOn w:val="Encabezado"/>
    <w:qFormat/>
    <w:rsid w:val="00F266CF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F266CF"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AC66BB" w:themeColor="accent2"/>
      <w:sz w:val="18"/>
      <w:szCs w:val="18"/>
    </w:rPr>
  </w:style>
  <w:style w:type="paragraph" w:customStyle="1" w:styleId="Encabezadoizquierdo">
    <w:name w:val="Encabezado izquierdo"/>
    <w:basedOn w:val="Encabezado"/>
    <w:uiPriority w:val="35"/>
    <w:unhideWhenUsed/>
    <w:qFormat/>
    <w:rsid w:val="00F266CF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unhideWhenUsed/>
    <w:qFormat/>
    <w:rsid w:val="00F266CF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Encabezadoderecho">
    <w:name w:val="Encabezado derecho"/>
    <w:basedOn w:val="Encabezado"/>
    <w:uiPriority w:val="35"/>
    <w:unhideWhenUsed/>
    <w:qFormat/>
    <w:rsid w:val="00F266CF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unhideWhenUsed/>
    <w:qFormat/>
    <w:rsid w:val="00F266CF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Nombredeldestinatario">
    <w:name w:val="Nombre del destinatario"/>
    <w:basedOn w:val="Sinespaciado"/>
    <w:uiPriority w:val="1"/>
    <w:qFormat/>
    <w:rsid w:val="00F266CF"/>
    <w:pPr>
      <w:jc w:val="right"/>
    </w:pPr>
    <w:rPr>
      <w:rFonts w:asciiTheme="majorHAnsi" w:eastAsiaTheme="majorEastAsia" w:hAnsiTheme="majorHAnsi" w:cstheme="majorBidi"/>
      <w:noProof/>
      <w:color w:val="892D4D" w:themeColor="accent1" w:themeShade="BF"/>
      <w:sz w:val="36"/>
      <w:szCs w:val="36"/>
    </w:rPr>
  </w:style>
  <w:style w:type="paragraph" w:styleId="Prrafodelista">
    <w:name w:val="List Paragraph"/>
    <w:basedOn w:val="Normal"/>
    <w:uiPriority w:val="34"/>
    <w:qFormat/>
    <w:rsid w:val="00FB1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B80B11F1B747F0BEF84394BF726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0D8A-4E88-48AB-9FDC-F782B431069D}"/>
      </w:docPartPr>
      <w:docPartBody>
        <w:p w:rsidR="005E6958" w:rsidRDefault="00DA77E2">
          <w:pPr>
            <w:pStyle w:val="81B80B11F1B747F0BEF84394BF72636C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074B7ECE6F5744498F8A09B94C878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BFBA3-E680-4B3D-9C4B-A60E69598F57}"/>
      </w:docPartPr>
      <w:docPartBody>
        <w:p w:rsidR="005E6958" w:rsidRDefault="00DA77E2">
          <w:pPr>
            <w:pStyle w:val="074B7ECE6F5744498F8A09B94C878CBB"/>
          </w:pPr>
          <w:r>
            <w:t>[Escriba el nombre del autor]</w:t>
          </w:r>
        </w:p>
      </w:docPartBody>
    </w:docPart>
    <w:docPart>
      <w:docPartPr>
        <w:name w:val="0615EA187AA841618F8AA63F06D2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83B33-5E1C-4154-BD5E-D150631D3D56}"/>
      </w:docPartPr>
      <w:docPartBody>
        <w:p w:rsidR="005E6958" w:rsidRDefault="00DA77E2">
          <w:pPr>
            <w:pStyle w:val="0615EA187AA841618F8AA63F06D274E6"/>
          </w:pPr>
          <w:r>
            <w:t>[Escriba su número de teléfono]</w:t>
          </w:r>
        </w:p>
      </w:docPartBody>
    </w:docPart>
    <w:docPart>
      <w:docPartPr>
        <w:name w:val="3158CDC7D67C44F3AE8BA51632E1B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79CB-B1F5-4353-B803-8AA8FAC29C26}"/>
      </w:docPartPr>
      <w:docPartBody>
        <w:p w:rsidR="005E6958" w:rsidRDefault="00DA77E2">
          <w:pPr>
            <w:pStyle w:val="3158CDC7D67C44F3AE8BA51632E1BABD"/>
          </w:pPr>
          <w:r>
            <w:t>[Escriba su dirección de correo electrónico]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116AC"/>
    <w:rsid w:val="00194387"/>
    <w:rsid w:val="00344A3A"/>
    <w:rsid w:val="005B1721"/>
    <w:rsid w:val="005E6958"/>
    <w:rsid w:val="00A116AC"/>
    <w:rsid w:val="00C83FA0"/>
    <w:rsid w:val="00DA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5E6958"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81B80B11F1B747F0BEF84394BF72636C">
    <w:name w:val="81B80B11F1B747F0BEF84394BF72636C"/>
    <w:rsid w:val="005E6958"/>
  </w:style>
  <w:style w:type="paragraph" w:customStyle="1" w:styleId="C6B91A0B22564FF4BD542FC5618A5F3F">
    <w:name w:val="C6B91A0B22564FF4BD542FC5618A5F3F"/>
    <w:rsid w:val="005E6958"/>
  </w:style>
  <w:style w:type="paragraph" w:customStyle="1" w:styleId="681F05AD1FAA4E7BBFE822E65F1A8779">
    <w:name w:val="681F05AD1FAA4E7BBFE822E65F1A8779"/>
    <w:rsid w:val="005E6958"/>
  </w:style>
  <w:style w:type="paragraph" w:customStyle="1" w:styleId="D53AB6CD53584F4097503AC26B26EDA3">
    <w:name w:val="D53AB6CD53584F4097503AC26B26EDA3"/>
    <w:rsid w:val="005E6958"/>
  </w:style>
  <w:style w:type="paragraph" w:customStyle="1" w:styleId="945484BCBB674EFD948DE8879A4E0AF5">
    <w:name w:val="945484BCBB674EFD948DE8879A4E0AF5"/>
    <w:rsid w:val="005E6958"/>
  </w:style>
  <w:style w:type="paragraph" w:customStyle="1" w:styleId="0E5B6E71D08E4697AB44B62619FB6990">
    <w:name w:val="0E5B6E71D08E4697AB44B62619FB6990"/>
    <w:rsid w:val="005E6958"/>
  </w:style>
  <w:style w:type="paragraph" w:customStyle="1" w:styleId="D7BD61EAF4424C7E8E2714A3EAA14098">
    <w:name w:val="D7BD61EAF4424C7E8E2714A3EAA14098"/>
    <w:rsid w:val="005E6958"/>
  </w:style>
  <w:style w:type="paragraph" w:customStyle="1" w:styleId="3A86053D6D194EDDA6A0368C48810DCF">
    <w:name w:val="3A86053D6D194EDDA6A0368C48810DCF"/>
    <w:rsid w:val="005E6958"/>
  </w:style>
  <w:style w:type="paragraph" w:customStyle="1" w:styleId="7EEB00ADA0B74615B5D9CCDA922038D8">
    <w:name w:val="7EEB00ADA0B74615B5D9CCDA922038D8"/>
    <w:rsid w:val="005E6958"/>
  </w:style>
  <w:style w:type="paragraph" w:customStyle="1" w:styleId="B5143A540F754D6999CC3977BD241255">
    <w:name w:val="B5143A540F754D6999CC3977BD241255"/>
    <w:rsid w:val="005E6958"/>
  </w:style>
  <w:style w:type="paragraph" w:customStyle="1" w:styleId="Subseccin">
    <w:name w:val="Subsección"/>
    <w:basedOn w:val="Normal"/>
    <w:link w:val="Carcterdesubseccin"/>
    <w:uiPriority w:val="3"/>
    <w:qFormat/>
    <w:rsid w:val="005E6958"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5E6958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en-US"/>
    </w:rPr>
  </w:style>
  <w:style w:type="paragraph" w:customStyle="1" w:styleId="B73D9BFA97DA425F95843EFB61937530">
    <w:name w:val="B73D9BFA97DA425F95843EFB61937530"/>
    <w:rsid w:val="005E6958"/>
  </w:style>
  <w:style w:type="paragraph" w:customStyle="1" w:styleId="FEE7491E527C409EBBEFFD09EFDE364B">
    <w:name w:val="FEE7491E527C409EBBEFFD09EFDE364B"/>
    <w:rsid w:val="005E6958"/>
  </w:style>
  <w:style w:type="paragraph" w:customStyle="1" w:styleId="F7444361774E4BC793BB4625790784A7">
    <w:name w:val="F7444361774E4BC793BB4625790784A7"/>
    <w:rsid w:val="005E6958"/>
  </w:style>
  <w:style w:type="paragraph" w:customStyle="1" w:styleId="05B724DA666942919125268982326157">
    <w:name w:val="05B724DA666942919125268982326157"/>
    <w:rsid w:val="005E6958"/>
  </w:style>
  <w:style w:type="paragraph" w:customStyle="1" w:styleId="6008C762B5AE4FB1AE2EB08B7CED2CD9">
    <w:name w:val="6008C762B5AE4FB1AE2EB08B7CED2CD9"/>
    <w:rsid w:val="005E6958"/>
  </w:style>
  <w:style w:type="paragraph" w:customStyle="1" w:styleId="787A73E15D77431DAE96E79EE61F572B">
    <w:name w:val="787A73E15D77431DAE96E79EE61F572B"/>
    <w:rsid w:val="005E6958"/>
  </w:style>
  <w:style w:type="paragraph" w:customStyle="1" w:styleId="B416043E27CB49DD8E8E87EF4C233296">
    <w:name w:val="B416043E27CB49DD8E8E87EF4C233296"/>
    <w:rsid w:val="005E6958"/>
  </w:style>
  <w:style w:type="paragraph" w:customStyle="1" w:styleId="36798636F4474CA685E817F0D35BBFEA">
    <w:name w:val="36798636F4474CA685E817F0D35BBFEA"/>
    <w:rsid w:val="005E6958"/>
  </w:style>
  <w:style w:type="paragraph" w:customStyle="1" w:styleId="074B7ECE6F5744498F8A09B94C878CBB">
    <w:name w:val="074B7ECE6F5744498F8A09B94C878CBB"/>
    <w:rsid w:val="005E6958"/>
  </w:style>
  <w:style w:type="paragraph" w:customStyle="1" w:styleId="0615EA187AA841618F8AA63F06D274E6">
    <w:name w:val="0615EA187AA841618F8AA63F06D274E6"/>
    <w:rsid w:val="005E6958"/>
  </w:style>
  <w:style w:type="paragraph" w:customStyle="1" w:styleId="3158CDC7D67C44F3AE8BA51632E1BABD">
    <w:name w:val="3158CDC7D67C44F3AE8BA51632E1BABD"/>
    <w:rsid w:val="005E6958"/>
  </w:style>
  <w:style w:type="paragraph" w:customStyle="1" w:styleId="2AA612BDAFB14F93AB0B1B730EBEF014">
    <w:name w:val="2AA612BDAFB14F93AB0B1B730EBEF014"/>
    <w:rsid w:val="00A116AC"/>
  </w:style>
  <w:style w:type="paragraph" w:customStyle="1" w:styleId="79CF73B8BDC041E6A023794305E1C5E1">
    <w:name w:val="79CF73B8BDC041E6A023794305E1C5E1"/>
    <w:rsid w:val="00A116AC"/>
  </w:style>
  <w:style w:type="paragraph" w:customStyle="1" w:styleId="79BE29300C58421C900F465291EFFE23">
    <w:name w:val="79BE29300C58421C900F465291EFFE23"/>
    <w:rsid w:val="00A116AC"/>
  </w:style>
  <w:style w:type="paragraph" w:customStyle="1" w:styleId="BE9EE056EC014B37B5E3E09A04DEF565">
    <w:name w:val="BE9EE056EC014B37B5E3E09A04DEF565"/>
    <w:rsid w:val="00A116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rigin">
  <a:themeElements>
    <a:clrScheme name="Opulen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E7AC94CF-8386-4D6F-B529-5B944CA9D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2024-04-04T10:33:00Z</cp:lastPrinted>
  <dcterms:created xsi:type="dcterms:W3CDTF">2024-04-04T10:37:00Z</dcterms:created>
  <dcterms:modified xsi:type="dcterms:W3CDTF">2024-04-05T06:30:00Z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3082</vt:i4>
  </property>
  <property fmtid="{D5CDD505-2E9C-101B-9397-08002B2CF9AE}" pid="3" name="_Version">
    <vt:lpwstr>0809</vt:lpwstr>
  </property>
</Properties>
</file>